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68ae" w14:textId="eb76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Жалағаш ауданы бойынша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2020 жылғы 20 желтоқсандағы № 185 қаулысы. Қызылорда облысының Әділет департаментінде 2020 жылғы 20 желтоқсанда № 7935 болып тіркелді. Күші жойылды - Қызылорда облысы Жалағаш ауданы әкімдігінің 2021 жылғы 26 тамыздағы № 158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26.08.2021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 тармақшаларына сәйкес Жалағаш ауданының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Жалағаш ауданы бойынша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Жалағаш ауданы бойынша пробация қызметінің есебінде тұрған адамдарды жұмысқа орналастыру үшін жұмыс орындарына квота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4080"/>
        <w:gridCol w:w="2489"/>
        <w:gridCol w:w="4127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саны (адам)</w:t>
            </w:r>
          </w:p>
          <w:bookmarkEnd w:id="6"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квотаның көлемі (пайыз)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“Ақниет” сауда үйі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“Нартай” сауда үйі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“Ер-Әлі” шаруа қожалығы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“Сыр Арна” жауапкершілігі шектеулі серіктестігі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Жалағаш ауданы бойынша бас бостандығынан айыру орындарынан босатылған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3437"/>
        <w:gridCol w:w="2684"/>
        <w:gridCol w:w="4450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саны (адам)</w:t>
            </w:r>
          </w:p>
          <w:bookmarkEnd w:id="8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квотаның көлемі (пайыз)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“Ақниет” сауда үйі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“Нартай” сауда үйі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