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4098" w14:textId="5fe4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Мәдениет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70-12 шешімі. Қызылорда облысының Әділет департаментінде 2021 жылғы 5 қаңтарда № 8048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Мәдениет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109 580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3447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106 133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110 334,3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Мәдениет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Мәдениет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