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1951" w14:textId="ccb1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– 2023 жылдарға арналған Мақпалкөл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2020 жылғы 28 желтоқсандағы № 70-11 шешімі. Қызылорда облысының Әділет департаментінде 2021 жылғы 5 қаңтарда № 8049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Бюджет кодексі”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– 2023 жылдарға арналған Мақпалкөл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65 242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2 990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62 252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65 622,3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380,3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07.12.2021 </w:t>
      </w:r>
      <w:r>
        <w:rPr>
          <w:rFonts w:ascii="Times New Roman"/>
          <w:b w:val="false"/>
          <w:i w:val="false"/>
          <w:color w:val="000000"/>
          <w:sz w:val="28"/>
        </w:rPr>
        <w:t>№ 11-11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енгізіледі және ресми жариялауға жатады.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70-сессиясының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70-11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Мақпалкөл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07.12.2021 </w:t>
      </w:r>
      <w:r>
        <w:rPr>
          <w:rFonts w:ascii="Times New Roman"/>
          <w:b w:val="false"/>
          <w:i w:val="false"/>
          <w:color w:val="ff0000"/>
          <w:sz w:val="28"/>
        </w:rPr>
        <w:t>№ 11-11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Мақпалкөл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Мақпалкөл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