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4a01" w14:textId="b814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Жаңаталап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2020 жылғы 28 желтоқсандағы № 70-9 шешімі. Қызылорда облысының Әділет департаментінде 2021 жылғы 6 қаңтарда № 8051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Жаңаталап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51 333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cалықтық түсімдер – 1 311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50 022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51 512,9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14.07.2021 </w:t>
      </w:r>
      <w:r>
        <w:rPr>
          <w:rFonts w:ascii="Times New Roman"/>
          <w:b w:val="false"/>
          <w:i w:val="false"/>
          <w:color w:val="00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Жаңаталап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 және ресми жариялауға жатады.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70-сессиясының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Жаңаталап ауылдық округінің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14.07.2021 </w:t>
      </w:r>
      <w:r>
        <w:rPr>
          <w:rFonts w:ascii="Times New Roman"/>
          <w:b w:val="false"/>
          <w:i w:val="false"/>
          <w:color w:val="ff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51 512,9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25 249,9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денсаулық сақтау қызметтері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Жаңаталап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24 595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Жаңаталап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24 595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Жаңаталап ауылдық округінің бюджетін атқару процесінде секвестрлеуге жатпайтын бюджеттік бағдарламалар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