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2591" w14:textId="a722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– 2023 жылдарға арналған Мырзабай ахун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2020 жылғы 28 желтоқсандағы № 70-13 шешімі. Қызылорда облысының Әділет департаментінде 2021 жылғы 6 қаңтарда № 8052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Республикасының Бюджет кодексі”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– 2023 жылдарға арналған Мырзабай ахун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41 781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1343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40 438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42 269,6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Жалағаш аудандық мәслихатының 07.12.2021 </w:t>
      </w:r>
      <w:r>
        <w:rPr>
          <w:rFonts w:ascii="Times New Roman"/>
          <w:b w:val="false"/>
          <w:i w:val="false"/>
          <w:color w:val="000000"/>
          <w:sz w:val="28"/>
        </w:rPr>
        <w:t>№ 11-13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енгізіледі және ресми жариялауға жатады.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70-сессиясының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70-13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Мырзабай ахун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07.12.2021 </w:t>
      </w:r>
      <w:r>
        <w:rPr>
          <w:rFonts w:ascii="Times New Roman"/>
          <w:b w:val="false"/>
          <w:i w:val="false"/>
          <w:color w:val="ff0000"/>
          <w:sz w:val="28"/>
        </w:rPr>
        <w:t>№ 11-13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Мырзабай ахун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Мырзабай ахун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