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2a94" w14:textId="1b22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Жаңадария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2020 жылғы 28 желтоқсандағы № 70-8 шешімі. Қызылорда облысының Әділет департаментінде 2021 жылғы 6 қаңтарда № 8053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Жаңадария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45 707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889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44 818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46 398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691мың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Жаңадария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 және ресми жариялауға жатады.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70-сессиясының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Жаңадария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денсаулық сақтау қызметтері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Жаңадария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Жаңадария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Жаңадария ауылдық округі бюджетінің секвестрлеуге жатпайтын бюджеттік бағдарламалар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