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87668" w14:textId="f1876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– 2023 жылдарға арналған Аламесек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2020 жылғы 28 желтоқсандағы № 70-5 шешімі. Қызылорда облысының Әділет департаментінде 2021 жылғы 6 қаңтарда № 8055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“Қазақстан Республикасының Бюджет кодексі”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“Қазақстан Республикасындағы жергілікті мемлекеттік басқару және өзін-өзі басқару туралы”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 – 2023 жылдарға арналған Аламесек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69 122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2082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67 040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70 382,8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1260,8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Жалағаш аудандық мәслихатының 07.12.2021 </w:t>
      </w:r>
      <w:r>
        <w:rPr>
          <w:rFonts w:ascii="Times New Roman"/>
          <w:b w:val="false"/>
          <w:i w:val="false"/>
          <w:color w:val="000000"/>
          <w:sz w:val="28"/>
        </w:rPr>
        <w:t>№ 11-5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70-сессиясының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70-5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Аламесек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Жалағаш аудандық мәслихатының 07.12.2021 </w:t>
      </w:r>
      <w:r>
        <w:rPr>
          <w:rFonts w:ascii="Times New Roman"/>
          <w:b w:val="false"/>
          <w:i w:val="false"/>
          <w:color w:val="ff0000"/>
          <w:sz w:val="28"/>
        </w:rPr>
        <w:t>№ 11-5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70-5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Аламесек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70-5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Аламесек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