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dd93" w14:textId="211d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Қаракеткен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28 желтоқсандағы № 70-10 шешімі. Қызылорда облысының Әділет департаментінде 2021 жылғы 6 қаңтарда № 8101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Қаракеткен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79 807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3178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76 629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80 760,7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Қаракеткен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70-сессиясының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Қаракеткен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денсаулық сақтау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Қаракеткен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Қаракеткен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Қаракеткен ауылдық округінің бюджетін атқару процесінде секвестрлеуге жатпайтын бюджеттік бағдарламалар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