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185" w14:textId="30ce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Мырзабай ахун ауылдық округі әкімінің 2020 жылғы 27 сәуірдегі № 3 шешімі. Қызылорда облысының Әділет департаментінде 2020 жылғы 29 сәуірде № 7405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әкімшілік-аумақтық құрылысы туралы”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комиссиясының 2019 жылғы 10 желтоқсандағы № 3 қорытындысына сәйкес, Мырзабай ахун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Мырзабай ахун ауылдық округінің Мырзабай ахун ауылындағы “Колхоз” көшесі “Кенжебек Оспанов”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Мырзабай ахун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