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bea52" w14:textId="53bea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Жаңақорған аудандық мәслихатының 2019 жылғы 26 желтоқсандағы №388 шешіміне өзгерістер енгізу туралы</w:t>
      </w:r>
    </w:p>
    <w:p>
      <w:pPr>
        <w:spacing w:after="0"/>
        <w:ind w:left="0"/>
        <w:jc w:val="both"/>
      </w:pPr>
      <w:r>
        <w:rPr>
          <w:rFonts w:ascii="Times New Roman"/>
          <w:b w:val="false"/>
          <w:i w:val="false"/>
          <w:color w:val="000000"/>
          <w:sz w:val="28"/>
        </w:rPr>
        <w:t>Қызылорда облысы Жаңақорған аудандық мәслихатының 2020 жылғы 31 наурыздағы № 434 шешімі. Қызылорда облысының Әділет департаментінде 2020 жылғы 2 сәуірде № 7335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Жаңақорған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аудандық бюжет туралы" Жаңақорған аудандық мәслихатының 2019 жылғы 26 желтоқсандағы </w:t>
      </w:r>
      <w:r>
        <w:rPr>
          <w:rFonts w:ascii="Times New Roman"/>
          <w:b w:val="false"/>
          <w:i w:val="false"/>
          <w:color w:val="000000"/>
          <w:sz w:val="28"/>
        </w:rPr>
        <w:t>№ 388</w:t>
      </w:r>
      <w:r>
        <w:rPr>
          <w:rFonts w:ascii="Times New Roman"/>
          <w:b w:val="false"/>
          <w:i w:val="false"/>
          <w:color w:val="000000"/>
          <w:sz w:val="28"/>
        </w:rPr>
        <w:t xml:space="preserve"> шешіміне (нормативтік құқықтық актілерді мемлекеттік тіркеу Тізілімінде 7104 нөмірімен тіркелген, Қазақстан Республикасының нормативтік құқықтық актілердің эталондық бақылау банкінде 2020 жылғы 10 қаңтарда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2020-2022 жылдарға арналған аудандық бюджет тиісінше 1, 2 және 3-қосымшаларға сәйкес, оның ішінде 2020 жылға мынадай көлемде бекiтiлсiн:</w:t>
      </w:r>
    </w:p>
    <w:bookmarkEnd w:id="3"/>
    <w:bookmarkStart w:name="z8" w:id="4"/>
    <w:p>
      <w:pPr>
        <w:spacing w:after="0"/>
        <w:ind w:left="0"/>
        <w:jc w:val="both"/>
      </w:pPr>
      <w:r>
        <w:rPr>
          <w:rFonts w:ascii="Times New Roman"/>
          <w:b w:val="false"/>
          <w:i w:val="false"/>
          <w:color w:val="000000"/>
          <w:sz w:val="28"/>
        </w:rPr>
        <w:t>
      1) кірістер – 21 877 245,8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 2 232 535 мың теңге;</w:t>
      </w:r>
    </w:p>
    <w:bookmarkEnd w:id="5"/>
    <w:bookmarkStart w:name="z10" w:id="6"/>
    <w:p>
      <w:pPr>
        <w:spacing w:after="0"/>
        <w:ind w:left="0"/>
        <w:jc w:val="both"/>
      </w:pPr>
      <w:r>
        <w:rPr>
          <w:rFonts w:ascii="Times New Roman"/>
          <w:b w:val="false"/>
          <w:i w:val="false"/>
          <w:color w:val="000000"/>
          <w:sz w:val="28"/>
        </w:rPr>
        <w:t>
      салықтық емес түсімдер – 7 045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43 743 мың теңге;</w:t>
      </w:r>
    </w:p>
    <w:bookmarkEnd w:id="7"/>
    <w:bookmarkStart w:name="z12" w:id="8"/>
    <w:p>
      <w:pPr>
        <w:spacing w:after="0"/>
        <w:ind w:left="0"/>
        <w:jc w:val="both"/>
      </w:pPr>
      <w:r>
        <w:rPr>
          <w:rFonts w:ascii="Times New Roman"/>
          <w:b w:val="false"/>
          <w:i w:val="false"/>
          <w:color w:val="000000"/>
          <w:sz w:val="28"/>
        </w:rPr>
        <w:t>
      трансферттердің түсімдері – 19 593 922,8 мың теңге;</w:t>
      </w:r>
    </w:p>
    <w:bookmarkEnd w:id="8"/>
    <w:bookmarkStart w:name="z13" w:id="9"/>
    <w:p>
      <w:pPr>
        <w:spacing w:after="0"/>
        <w:ind w:left="0"/>
        <w:jc w:val="both"/>
      </w:pPr>
      <w:r>
        <w:rPr>
          <w:rFonts w:ascii="Times New Roman"/>
          <w:b w:val="false"/>
          <w:i w:val="false"/>
          <w:color w:val="000000"/>
          <w:sz w:val="28"/>
        </w:rPr>
        <w:t>
      2) шығындар – 21 995 256,9 мың теңге;</w:t>
      </w:r>
    </w:p>
    <w:bookmarkEnd w:id="9"/>
    <w:bookmarkStart w:name="z14" w:id="10"/>
    <w:p>
      <w:pPr>
        <w:spacing w:after="0"/>
        <w:ind w:left="0"/>
        <w:jc w:val="both"/>
      </w:pPr>
      <w:r>
        <w:rPr>
          <w:rFonts w:ascii="Times New Roman"/>
          <w:b w:val="false"/>
          <w:i w:val="false"/>
          <w:color w:val="000000"/>
          <w:sz w:val="28"/>
        </w:rPr>
        <w:t>
      3) таза бюджеттік кредит беру – 223 194 мың теңге:</w:t>
      </w:r>
    </w:p>
    <w:bookmarkEnd w:id="10"/>
    <w:bookmarkStart w:name="z15" w:id="11"/>
    <w:p>
      <w:pPr>
        <w:spacing w:after="0"/>
        <w:ind w:left="0"/>
        <w:jc w:val="both"/>
      </w:pPr>
      <w:r>
        <w:rPr>
          <w:rFonts w:ascii="Times New Roman"/>
          <w:b w:val="false"/>
          <w:i w:val="false"/>
          <w:color w:val="000000"/>
          <w:sz w:val="28"/>
        </w:rPr>
        <w:t>
      бюджеттік кредиттер – 343 717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120 523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w:t>
      </w:r>
    </w:p>
    <w:bookmarkEnd w:id="13"/>
    <w:bookmarkStart w:name="z18" w:id="14"/>
    <w:p>
      <w:pPr>
        <w:spacing w:after="0"/>
        <w:ind w:left="0"/>
        <w:jc w:val="both"/>
      </w:pPr>
      <w:r>
        <w:rPr>
          <w:rFonts w:ascii="Times New Roman"/>
          <w:b w:val="false"/>
          <w:i w:val="false"/>
          <w:color w:val="000000"/>
          <w:sz w:val="28"/>
        </w:rPr>
        <w:t>
      қаржы активтерін сатып алу – 0;</w:t>
      </w:r>
    </w:p>
    <w:bookmarkEnd w:id="14"/>
    <w:bookmarkStart w:name="z19" w:id="15"/>
    <w:p>
      <w:pPr>
        <w:spacing w:after="0"/>
        <w:ind w:left="0"/>
        <w:jc w:val="both"/>
      </w:pPr>
      <w:r>
        <w:rPr>
          <w:rFonts w:ascii="Times New Roman"/>
          <w:b w:val="false"/>
          <w:i w:val="false"/>
          <w:color w:val="000000"/>
          <w:sz w:val="28"/>
        </w:rPr>
        <w:t>
      мемлекеттік қаржы активтерін сатудан түсетін түсімдер – 0;</w:t>
      </w:r>
    </w:p>
    <w:bookmarkEnd w:id="15"/>
    <w:bookmarkStart w:name="z20" w:id="16"/>
    <w:p>
      <w:pPr>
        <w:spacing w:after="0"/>
        <w:ind w:left="0"/>
        <w:jc w:val="both"/>
      </w:pPr>
      <w:r>
        <w:rPr>
          <w:rFonts w:ascii="Times New Roman"/>
          <w:b w:val="false"/>
          <w:i w:val="false"/>
          <w:color w:val="000000"/>
          <w:sz w:val="28"/>
        </w:rPr>
        <w:t>
      5) бюджет тапшылығы (профициті) – - 223 194 мың теңге;</w:t>
      </w:r>
    </w:p>
    <w:bookmarkEnd w:id="16"/>
    <w:bookmarkStart w:name="z21" w:id="17"/>
    <w:p>
      <w:pPr>
        <w:spacing w:after="0"/>
        <w:ind w:left="0"/>
        <w:jc w:val="both"/>
      </w:pPr>
      <w:r>
        <w:rPr>
          <w:rFonts w:ascii="Times New Roman"/>
          <w:b w:val="false"/>
          <w:i w:val="false"/>
          <w:color w:val="000000"/>
          <w:sz w:val="28"/>
        </w:rPr>
        <w:t>
      6) бюджет тапшылығы қаржыландыру (профицитін пайдалану) – 223 194 мың теңге;</w:t>
      </w:r>
    </w:p>
    <w:bookmarkEnd w:id="17"/>
    <w:bookmarkStart w:name="z22" w:id="18"/>
    <w:p>
      <w:pPr>
        <w:spacing w:after="0"/>
        <w:ind w:left="0"/>
        <w:jc w:val="both"/>
      </w:pPr>
      <w:r>
        <w:rPr>
          <w:rFonts w:ascii="Times New Roman"/>
          <w:b w:val="false"/>
          <w:i w:val="false"/>
          <w:color w:val="000000"/>
          <w:sz w:val="28"/>
        </w:rPr>
        <w:t>
      7) бюджет қаражаттарының пайдаланатын қалдықтары – 118 011,1 мың теңге.".</w:t>
      </w:r>
    </w:p>
    <w:bookmarkEnd w:id="18"/>
    <w:bookmarkStart w:name="z23"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2020 жылдың 1 қантарынан бастап қолданысқа енгізіледі және ресми жариялауға жатады.</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мәслихатының</w:t>
            </w:r>
            <w:r>
              <w:br/>
            </w:r>
            <w:r>
              <w:rPr>
                <w:rFonts w:ascii="Times New Roman"/>
                <w:b w:val="false"/>
                <w:i/>
                <w:color w:val="000000"/>
                <w:sz w:val="20"/>
              </w:rPr>
              <w:t xml:space="preserve">кезектен тыс ХLІІІ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Кыстаубаева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Ильясов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 2020 жылғы 31 наурызы №434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 2019 жылғы 26 желтоқсандағы №388 шешіміне 1 - қосымша</w:t>
            </w:r>
          </w:p>
        </w:tc>
      </w:tr>
    </w:tbl>
    <w:bookmarkStart w:name="z29" w:id="21"/>
    <w:p>
      <w:pPr>
        <w:spacing w:after="0"/>
        <w:ind w:left="0"/>
        <w:jc w:val="left"/>
      </w:pPr>
      <w:r>
        <w:rPr>
          <w:rFonts w:ascii="Times New Roman"/>
          <w:b/>
          <w:i w:val="false"/>
          <w:color w:val="000000"/>
        </w:rPr>
        <w:t xml:space="preserve"> 2020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87"/>
        <w:gridCol w:w="1022"/>
        <w:gridCol w:w="1023"/>
        <w:gridCol w:w="5844"/>
        <w:gridCol w:w="27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21877245,8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2232535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1044282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1041782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19593922,8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округтрдың бюджеттерінен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19590489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19590489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21995256,9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1494235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149237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149237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1144731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12625905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75988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11992467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11690189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302278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514528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2554651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1683399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1683399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92431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296498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266054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225894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97134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97134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143047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3944058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3944058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3929336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343717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343717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-223194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223194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түсiмi</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343717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343717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 алатын қарыздар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343717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