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34119" w14:textId="ff341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"Шалқия кентінің 2020-2022 жылдарға арналған бюджеті туралы" Жаңақорған аудандық мәслихатының 2019 жылғы 30 желтоқсандағы №400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2020 жылғы 20 мамырдағы № 442 шешімі. Қызылорда облысының Әділет департаментінде 2020 жылғы 22 мамырда № 7462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109-1-бабының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"Шалқия кентінің 2020-2022 жылдарға арналған бюджеті туралы" Жаңақорған аудандық мәслихатының 2019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400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7195 нөмірімен тіркелген, Қазақстан Республикасының нормативтік құқықтық актілердің эталондық бақылау банкінде 2020 жылғы 21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Шалқия кентінің 2020–2022 жылдарға арналған бюджеті тиісінше 1, 2 және 3-қосымшаларға сәйкес, оның ішінде 2020 жылға мынадай көлемде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129 599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4 816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- 22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124 761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130 437,3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қаражаттарының пайдаланылатын қалдықтары - 838,3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ХLІV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2020 жылғы 20 мамырдағы №442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 2019 жылғы 30 желтоқсандағы №400 шешіміне 1-қосымша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Шалқия кентінің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130 437,3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бар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