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c2797" w14:textId="56c27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 Жаңақорған аудандық мәслихатының 2017 жылғы 8 тамыздағы № 05-16/148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2020 жылғы 20 мамырдағы № 440 шешімі. Қызылорда облысының Әділет департаментінде 2020 жылғы 25 мамырда № 7465 болып тіркелді. Күші жойылды - Қызылорда облысы Жаңақорған аудандық мәслихатының 2020 жылғы 2 қазандағы № 495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Жаңақорған аудандық мәслихатының 02.10.2020 </w:t>
      </w:r>
      <w:r>
        <w:rPr>
          <w:rFonts w:ascii="Times New Roman"/>
          <w:b w:val="false"/>
          <w:i w:val="false"/>
          <w:color w:val="ff0000"/>
          <w:sz w:val="28"/>
        </w:rPr>
        <w:t>№ 495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сәйкес Жаңақорған аудандық мәслихаты ШЕШІМ ҚАБЫЛДАДЫ:</w:t>
      </w:r>
    </w:p>
    <w:bookmarkStart w:name="z5" w:id="1"/>
    <w:p>
      <w:pPr>
        <w:spacing w:after="0"/>
        <w:ind w:left="0"/>
        <w:jc w:val="both"/>
      </w:pPr>
      <w:r>
        <w:rPr>
          <w:rFonts w:ascii="Times New Roman"/>
          <w:b w:val="false"/>
          <w:i w:val="false"/>
          <w:color w:val="000000"/>
          <w:sz w:val="28"/>
        </w:rPr>
        <w:t xml:space="preserve">
      1. Жаңақорған аудандық мәслихатының 2017 жылғы 8 тамыздағы </w:t>
      </w:r>
      <w:r>
        <w:rPr>
          <w:rFonts w:ascii="Times New Roman"/>
          <w:b w:val="false"/>
          <w:i w:val="false"/>
          <w:color w:val="000000"/>
          <w:sz w:val="28"/>
        </w:rPr>
        <w:t>№ 05-16/148</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5949 нөмірімен тіркелген, Қазақстан Республикасының нормативтік құқықтық актілердің эталондық бақылау банкінде 2017 жылғы 7 қыркүйекте жарияланған) шешіміне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Әлеуметтік көмек көрсетудің, 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жаңа редакцияда жазылсын:</w:t>
      </w:r>
    </w:p>
    <w:bookmarkStart w:name="z8" w:id="3"/>
    <w:p>
      <w:pPr>
        <w:spacing w:after="0"/>
        <w:ind w:left="0"/>
        <w:jc w:val="both"/>
      </w:pPr>
      <w:r>
        <w:rPr>
          <w:rFonts w:ascii="Times New Roman"/>
          <w:b w:val="false"/>
          <w:i w:val="false"/>
          <w:color w:val="000000"/>
          <w:sz w:val="28"/>
        </w:rPr>
        <w:t>
      "1) 9 мамыр-Жеңіс күніне орай:</w:t>
      </w:r>
    </w:p>
    <w:bookmarkEnd w:id="3"/>
    <w:bookmarkStart w:name="z9" w:id="4"/>
    <w:p>
      <w:pPr>
        <w:spacing w:after="0"/>
        <w:ind w:left="0"/>
        <w:jc w:val="both"/>
      </w:pPr>
      <w:r>
        <w:rPr>
          <w:rFonts w:ascii="Times New Roman"/>
          <w:b w:val="false"/>
          <w:i w:val="false"/>
          <w:color w:val="000000"/>
          <w:sz w:val="28"/>
        </w:rPr>
        <w:t>
      Ұлы Отан соғысына қатысушылар мен мүгедектеріне материалдық көмек ретінде біржолғы-1000000 (бір миллион) теңге мөлшерінде,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біржолғы - 100 мың (жүз мың) теңге мөлшерінде;</w:t>
      </w:r>
    </w:p>
    <w:bookmarkEnd w:id="4"/>
    <w:bookmarkStart w:name="z10" w:id="5"/>
    <w:p>
      <w:pPr>
        <w:spacing w:after="0"/>
        <w:ind w:left="0"/>
        <w:jc w:val="both"/>
      </w:pPr>
      <w:r>
        <w:rPr>
          <w:rFonts w:ascii="Times New Roman"/>
          <w:b w:val="false"/>
          <w:i w:val="false"/>
          <w:color w:val="000000"/>
          <w:sz w:val="28"/>
        </w:rPr>
        <w:t>
      Ұлы отан соғысы жылдарында тылдағы жанқиярлық еңбегі және мінсіз әскери қызметі үшін бұрынғы КСР Одағының ордендерімен медальдарімен марапатталған адамдарға біржолғы-100 мың (жүз мың) теңге мөлшерінде;</w:t>
      </w:r>
    </w:p>
    <w:bookmarkEnd w:id="5"/>
    <w:bookmarkStart w:name="z11" w:id="6"/>
    <w:p>
      <w:pPr>
        <w:spacing w:after="0"/>
        <w:ind w:left="0"/>
        <w:jc w:val="both"/>
      </w:pPr>
      <w:r>
        <w:rPr>
          <w:rFonts w:ascii="Times New Roman"/>
          <w:b w:val="false"/>
          <w:i w:val="false"/>
          <w:color w:val="000000"/>
          <w:sz w:val="28"/>
        </w:rPr>
        <w:t>
      жеңілдектер мен кепілдіктер жағынан соғысқа қатысушыларға теңестірілген адамдардың басқа да санаттарына: Ұлы Отан соғысы жылдарында тылдағы жанқиярлық еңбегі және мінсіз әскери қызметі үшін бұрынғы КСР Одағының ордендерімен және медальдерімен марапатталған адамдар, сондай-ақ 1941 жылғы 22 маусым-1945 жылғы 9 мамыр аралығында кемінде алты ай жұмыс істеген (әскери қызмет өткерген) және Ұлы Отан соғысы жылдарында тылдағы жанқиярлық еңбегі және мінсіз әскери қызметі үшін бұрынғы КСР Одағының ордендерімен және медальдерімен марапатталған адамдарға біржолғы-100 мың (жүз мың) теңге мөлшерінде.".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2) тармақшасы алынып тасталсын.</w:t>
      </w:r>
    </w:p>
    <w:bookmarkStart w:name="z13" w:id="7"/>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 мәслихатының кезектен тыс ХLІV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Кыстаубаева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Ильясов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жұмыспен қамтуды үйлестіру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және әлеуметтік бағдарламалар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басқармасы" мемлекеттік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мекемесімен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