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97a1" w14:textId="4f89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"Сунақата ауылдық округінің 2020-2022 жылдарға арналған бюджеті туралы" Жаңақорған аудандық мәслихатының 2019 жылғы 30 желтоқсандағы № 402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519 шешімі. Қызылорда облысының Әділет департаментінде 2020 жылғы 14 қазанда № 7731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7197 нөмерімен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112 161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110 212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114 958,9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2797,7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Пайдаланылмаған (толық пайдаланылмаған) нысаналы трансферттерді қайтару- 0,2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LIІ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№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Сунақата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