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a3ae" w14:textId="165a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"Аққорған ауылдық округінің 2020-2022 жылдарға арналған бюджеті туралы" Жаңақорған аудандық мәслихатының 2019 жылғы 30 желтоқсандағы № 409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9 қазандағы № 503 шешімі. Қызылорда облысының Әділет департаментінде 2020 жылғы 14 қазанда № 7738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1."Аққорған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7202 нөмірімен тіркелген, Қазақстан Республикасының нормативтік құқықтық актілердің эталондық бақылау банкінде 2020 жылғы 22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Аққорған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326 064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4 076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321 988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311 934,2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қаражаттарының пайдаланылатын қалдықтары – 2 248,2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LIІ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қазаны № 503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 №409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Аққорған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7"/>
        <w:gridCol w:w="1517"/>
        <w:gridCol w:w="3521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311 934,2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46 616,2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46 616,2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46 616,2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38 621,2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жәнео қыту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138 109,6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90 406,4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15 003,4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ісшараларды өткізу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