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d7e2" w14:textId="332d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"Бесарық ауылдық округінің 2020-2022 жылдарға арналған бюджеті туралы" Жаңақорған аудандық мәслихатының 2019 жылғы 30 желтоқсандағы № 404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қарашадағы № 546 шешімі. Қызылорда облысының Әділет департаментінде 2020 жылғы 2 желтоқсанда № 7833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1."Бесарық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7199 нөмірімен тіркелген, Қазақстан Республикасының нормативтік құқықтық актілердің эталондық бақылау банкінде 2020 жылғы 21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Бесарық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170 049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2 552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167 485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172 532,5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2 483,5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LV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 № 546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 № 404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Бесарық ауылдық округі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17"/>
        <w:gridCol w:w="1517"/>
        <w:gridCol w:w="1517"/>
        <w:gridCol w:w="3521"/>
        <w:gridCol w:w="3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170 049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172 532,5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