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cb743" w14:textId="64cb7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"Аққорған ауылдық округінің 2020-2022 жылдарға арналған бюджеті туралы" Жаңақорған аудандық мәслихатының 2019 жылғы 30 желтоқсандағы № 409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аудандық мәслихатының 2020 жылғы 30 қарашадағы № 543 шешімі. Қызылорда облысының Әділет департаментінде 2020 жылғы 3 желтоқсанда № 7841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Респубикасының 2008 жылғы 4 желтоқсандағы кодексінің 109-1-бабының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Жаңақорған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"Аққорған ауылдық округінің 2020-2022 жылдарға арналған бюджеті туралы" Жаңақорған аудандық мәслихатының 2019 жылғы 30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409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7202 нөмірімен тіркелген, Қазақстан Республикасының нормативтік құқықтық актілердің эталондық бақылау банкінде 2020 жылғы 22 қаңтарда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Аққорған ауылдық округінің 2020-2022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319 057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4 076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түсімі – 314 981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321 334,3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2 277,3 мың теңге.".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2.Осы шешім 2020 жылдың 1 қаңтарынан бастап қолданысқа енгізіледі және ресми жариялауға жатады.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Жаңақорған аудандық мәслихатының кезектен тыс LV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Кутибаев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Жаңақорған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Ильясов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маслихатының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қарашасы № 543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маслихатының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 желтоқсаны № 409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3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Аққорған ауылдық округінің 2020 жылға арналған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1117"/>
        <w:gridCol w:w="1517"/>
        <w:gridCol w:w="1517"/>
        <w:gridCol w:w="3521"/>
        <w:gridCol w:w="35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319 057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4 076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314 981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314 981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314 981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321 334,3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48 578,2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48 578,2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48 578,2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38 621,2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бағынысты мемлекеттік мекемелердің және ұйымдардың күрделі шығыстары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9 957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231 687,1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231 687,1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231 687,1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137 571,6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94 115,5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19 796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19 796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19 796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4 527,6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15 003,4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16 204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15 956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15 956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15 956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денешынықтыру-сауықтыру және спорттық ісшараларды өткізу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2 277,3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2 277,3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2 277,3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