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4178" w14:textId="28441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"Байкенже ауылдық округінің 2020-2022 жылдарға арналған бюджеті туралы" Жаңақорған аудандық мәслихатының 2019 жылғы 30 желтоқсандағы № 410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30 қарашадағы № 545 шешімі. Қызылорда облысының Әділет департаментінде 2020 жылғы 4 желтоқсанда № 7846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"Байкенже ауылдық округінің 2020-2022 жылдарға арналған бюджеті туралы" Жаңақорған аудандық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7203 нөмерімен тіркелген, Қазақстан Республикасының нормативтік құқықтық актілердің эталондық бақылау банкінде 2020 жылғы 23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Байкенже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118 698,8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5 304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113 147,8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118 698,8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қаражаттарының пайдаланылатын қалдықтары- 0.".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 2020 жылдың 1 қаңтарынан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кезектен тыс LV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Байкенже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118 698,8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113 147,8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118 698,8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