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a5be" w14:textId="b83a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"Өзкент ауылдық округінің 2020-2022 жылдарға арналған бюджеті туралы" Жаңақорған аудандық мәслихатының 2019 жылғы 30 желтоқсандағы № 412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562 шешімі. Қызылорда облысының Әділет департаментінде 2020 жылғы 9 желтоқсанда № 7884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"Өзкент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7205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Өзкент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106 307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104 948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106 307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 № 562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Өзкент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бағынысты мемлекеттік мекемелердің және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