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f85b" w14:textId="d35f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ауданының елді мекендерінің шекараларын (шектерін) өзгерту туралы" бірлескен Жаңақорған ауданы әкімдігінің 2019 жылғы 29 қарашадағы № 64 қаулысы және Жаңақорған аудандық мәслихатының 2019 жылғы 29 қарашадағы № 380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Жаңақорған ауданы әкімдігінің 2020 жылғы 30 желтоқсандағы № 127 қаулысы және Қызылорда облысы Жаңақорған аудандық мәслихатының 2020 жылғы 30 желтоқсандағы № 613 шешімі. Қызылорда облысының Әділет департаментінде 2021 жылғы 5 қаңтарда № 8036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 әкімдігі ҚАУЛЫ ЕТЕДІ және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ауданының елді мекендерінің шекараларын (шектерін) өзгерту туралы" бірлескен Жаңақорған ауданы әкімдігінің 2019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Жаңақорған аудандық мәслихатының 2019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7003 тіркелген, Қазақстан Республикасы нормативтік құқықтық актілерінің эталондық бақылау банкінде 2019 жылғы 9 желтоқсанда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нөмірлері он екінші және жиырма үшінші жолдар жаңа редакцияда жазылсын: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81"/>
        <w:gridCol w:w="2694"/>
        <w:gridCol w:w="201"/>
        <w:gridCol w:w="201"/>
        <w:gridCol w:w="201"/>
        <w:gridCol w:w="2694"/>
        <w:gridCol w:w="320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округі, Түгіскен ауылы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Шалхия кенті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29,45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142,75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