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2a445" w14:textId="892a4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Қожамберді ауылдық округінің 2021-2023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2020 жылғы 30 желтоқсандағы № 601 шешімі. Қызылорда облысының Әділет департаментінде 2021 жылғы 6 қаңтарда № 8080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Қожамберді ауылдық округінің 2021-2023 жылдарға арналған бюджеті</w:t>
      </w:r>
      <w:r>
        <w:rPr>
          <w:rFonts w:ascii="Times New Roman"/>
          <w:b w:val="false"/>
          <w:i w:val="false"/>
          <w:color w:val="000000"/>
          <w:sz w:val="28"/>
        </w:rPr>
        <w:t xml:space="preserve">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55 900 мың теңге, оның ішінде: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1 422 мың теңге;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54 478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56 457,2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-557,2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557,2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қалдықтары–557,2 мың теңге.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Жаңақорған аудандық мәслихатының 23.07.2021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бюджетке берілетін субвенция мөлшері 2021 жылға 36 372 мың теңге.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енгізіледі және ресми жариялауға жатады.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кезектен тыс LVІІІ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Мамуов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 № 601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Қожамберді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Жаңақорған аудандық мәслихатының 23.07.2021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871"/>
        <w:gridCol w:w="1340"/>
        <w:gridCol w:w="1340"/>
        <w:gridCol w:w="5449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54 478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54 478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56 457,2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001 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003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3 983,2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3 983,2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3 983,2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2 496,2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006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028 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045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040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-557,2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 № 601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Қожамберді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 № 601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Қожамберді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