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21da" w14:textId="9f62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Көктөбе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597 шешімі. Қызылорда облысының Әділет департаментінде 2021 жылғы 6 қаңтарда № 8084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Көктөбе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51 040,2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1079,4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49 949,6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51 189,4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149,2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149,2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31 884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597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Көктөбе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тұрғын үй-коммуналдық шаруашылыққа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Көктобе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Көктобе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