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3a9f" w14:textId="f933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Келінтөбе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596 шешімі. Қызылорда облысының Әділет департаментінде 2021 жылғы 6 қаңтарда № 8086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Келінтөбе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96 838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5 919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90 919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100 164,6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3 326,6 мың теңге: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3 326,6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54 810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Келінтөбе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966"/>
        <w:gridCol w:w="1485"/>
        <w:gridCol w:w="1312"/>
        <w:gridCol w:w="4533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96 838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100 164,6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-3 326,6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Келінтөбе ауылдық округі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Келінтөбе ауылдық округі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