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e354" w14:textId="b8be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Жайылма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594 шешімі. Қызылорда облысының Әділет департаментінде 2021 жылғы 6 қаңтарда № 8087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Жайылма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48 210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45 290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49 213,6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1 003,6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1 003,6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36 662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кент бюджетін атқару барысында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Жайылма ауылдық округі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қаланың, ауыл, кент, ауылдық округтердің)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49 213,6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-1 003,6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Жайылма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Жайылма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жылдарға арналған ауылдық округ бюджетін атқару барысында секвестрлеуге жатпайтын жергілікті бюджеттік бағдарламалар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