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5144" w14:textId="ab351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Байкенже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желтоқсандағы № 590 шешімі. Қызылорда облысының Әділет департаментінде 2021 жылғы 6 қаңтарда № 8092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Байкенже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69 126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6 549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62 577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70 789,7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-1 663,7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1 663,7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1663,7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23.07.2021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2021 жылға 38 392 мың теңге.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қаңтарынан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кезектен тыс LVІІІ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590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Байкенже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23.07.2021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1"/>
        <w:gridCol w:w="1340"/>
        <w:gridCol w:w="1340"/>
        <w:gridCol w:w="5449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70 789,7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003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10 618,8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10 618,8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10 618,8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006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028 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045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040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-1 663,7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1 663,7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590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Байкенже ауылдық округінің 2022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590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Байкенже ауылдық округінің 2023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6 814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