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2fd8" w14:textId="6352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Талап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желтоқсандағы № 610 шешімі. Қызылорда облысының Әділет департаментінде 2021 жылғы 6 қаңтарда № 8094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Талап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85 916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85 049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86 058,9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142,9 мың теңге: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142,9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23.07.2021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2021 жылға 41 113 мың теңге.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кезектен тыс LVІІІ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610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23.07.2021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"/>
        <w:gridCol w:w="994"/>
        <w:gridCol w:w="1528"/>
        <w:gridCol w:w="1350"/>
        <w:gridCol w:w="4663"/>
        <w:gridCol w:w="27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85 916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85 049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85 049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86 058,9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5 817,7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5 817,7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5 817,7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1076,7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12 867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 нысаналы трансферттер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-142,9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142,9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142,9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142,9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610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Талап ауылдық округі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610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Талап ауылдық округі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605"/>
        <w:gridCol w:w="1239"/>
        <w:gridCol w:w="467"/>
        <w:gridCol w:w="612"/>
        <w:gridCol w:w="637"/>
        <w:gridCol w:w="5753"/>
        <w:gridCol w:w="207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