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89ff" w14:textId="8c08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Қыркеңсе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604 шешімі. Қызылорда облысының Әділет департаментінде 2021 жылғы 6 қаңтарда № 8095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Қыркеңсе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93 291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90 567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94 560,4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1 269,4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42 917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455"/>
        <w:gridCol w:w="5919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Қыркеңсе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7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  <w:bookmarkEnd w:id="18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Қыркеңсе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44 465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  <w:bookmarkEnd w:id="2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