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b5cee" w14:textId="5cb5c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Сүттіқұдық ауылдық округінің 2021-2023 жылдарға арналған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Жаңақорған аудандық мәслихатының 2020 жылғы 30 желтоқсандағы № 609 шешімі. Қызылорда облысының Әділет департаментінде 2021 жылғы 8 қаңтарда № 8123 болып тіркелді.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Респубикасының 2008 жылғы 4 желтоқсандағы кодексінің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Респубикасының 2001 жылғы 23 қаңтардағы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Жаңақорған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Сүттіқұдық ауылдық округінің 2021–2023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 бекiтiлсiн: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62 145 мың теңге,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3 211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50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58 884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62 633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– 0: 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- 488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488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– 488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Қызылорда облысы Жаңақорған аудандық мәслихатының 23.07.2021 </w:t>
      </w:r>
      <w:r>
        <w:rPr>
          <w:rFonts w:ascii="Times New Roman"/>
          <w:b w:val="false"/>
          <w:i w:val="false"/>
          <w:color w:val="000000"/>
          <w:sz w:val="28"/>
        </w:rPr>
        <w:t>№ 92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Аудандық бюджеттен ауылдық бюджетке берілетін субвенция мөлшері 2021 жылға 41 681 мың теңге. 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2021 жылғы 1 қаңтарынан бастап қолданысқа енгізіледі және ресми жариялауға жатады.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Жаңақорған ауданы мәслихатының кезектен тыс LVІІІ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Мамуов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Жаңақорған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Ильясов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маслихатының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желтоқсандағы № 609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Сүттіқұдық ауылдық округінің 2021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Қызылорда облысы Жаңақорған аудандық мәслихатының 23.07.2021 </w:t>
      </w:r>
      <w:r>
        <w:rPr>
          <w:rFonts w:ascii="Times New Roman"/>
          <w:b w:val="false"/>
          <w:i w:val="false"/>
          <w:color w:val="ff0000"/>
          <w:sz w:val="28"/>
        </w:rPr>
        <w:t>№ 92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2"/>
        <w:gridCol w:w="1041"/>
        <w:gridCol w:w="1199"/>
        <w:gridCol w:w="1199"/>
        <w:gridCol w:w="5519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62 145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3 211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3 211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3 028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58 884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58 884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Фнкционалдық топ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62 633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22 862,9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22 862,9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22 862,9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22 862,9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4 423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4 423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4 423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4 423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8 523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8 523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8 523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2 912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5 338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11 723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11 723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11 723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11 468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12 528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12 528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12 528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12 528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2 526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2 526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2 526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2 526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47,1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47,1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47,1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47,1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-488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маслихатының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желтоқсандағы № 609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2-қосымша</w:t>
            </w:r>
          </w:p>
        </w:tc>
      </w:tr>
    </w:tbl>
    <w:bookmarkStart w:name="z31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Сүттіқұдық ауылдық округінің 2022 жылға арналған бюджеті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8"/>
        <w:gridCol w:w="1082"/>
        <w:gridCol w:w="1246"/>
        <w:gridCol w:w="1247"/>
        <w:gridCol w:w="5739"/>
        <w:gridCol w:w="20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0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45 804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салықтық емес түсімдер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42 425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42 425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бюджетінен трансферттер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Фнкционалдық топ </w:t>
            </w:r>
          </w:p>
        </w:tc>
        <w:tc>
          <w:tcPr>
            <w:tcW w:w="20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45 804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21 445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21 445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21 445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21 445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12 288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12 028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12 028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12 028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маслихатының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желтоқсандағы № 609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3-қосымша</w:t>
            </w:r>
          </w:p>
        </w:tc>
      </w:tr>
    </w:tbl>
    <w:bookmarkStart w:name="z35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Cүттіқұдық ауылдық округінің 2023 жылға арналған бюджеті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8"/>
        <w:gridCol w:w="1082"/>
        <w:gridCol w:w="1246"/>
        <w:gridCol w:w="1247"/>
        <w:gridCol w:w="5739"/>
        <w:gridCol w:w="20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0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46 630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салықтық емес түсімдер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43 182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43 182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бюджетінен трансферттер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Фнкционалдық топ </w:t>
            </w:r>
          </w:p>
        </w:tc>
        <w:tc>
          <w:tcPr>
            <w:tcW w:w="20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46 630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21 782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21 782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21 782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21 782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12 244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12 244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12 244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