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7813" w14:textId="4417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Сунақата ауылдық округінің 2021-2023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желтоқсандағы № 608 шешімі. Қызылорда облысының Әділет департаментінде 2021 жылғы 8 қаңтарда № 8124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Сунақата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69 004,5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3 161,5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114,3;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65 728,7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70 330,5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- 1326,0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1326,0 мың теңге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қаражаттарының пайдаланылатын қалдықтары – 1326,0 мың теңге.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Жаңақорған аудандық мәслихатының 10.12.2021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2021 жылға 43 649 мың теңге.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қаңтарынан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кезектен тыс LVІІІ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 шешіміне 1-қосымша</w:t>
            </w:r>
          </w:p>
        </w:tc>
      </w:tr>
    </w:tbl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Сунақата ауылдық округінің бюджеті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Өзгеде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Өзгеде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70 330,5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ағымдағыны 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Сунақата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Сунақата ауылдық округінің 2023 жылға арналған бюджеті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