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6380" w14:textId="0df6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2020 жылғы 5 наурыздағы № 58 қаулысы. Қызылорда облысының Әділет департаментінде 2020 жылғы 6 наурызда № 7272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 бойынша 2020 жылға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Сырдария ауданы әкімінің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2020 жылғы 5 наурызы № 58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2020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592"/>
        <w:gridCol w:w="4238"/>
        <w:gridCol w:w="1379"/>
        <w:gridCol w:w="1856"/>
        <w:gridCol w:w="2340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№1 "Қызғалдақ"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№2 "Балдәурен"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№13 "Нұр бөбек-Тереңөзек"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ауданы Тереңөзек кенті әкімі аппаратының "Айгөлек"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ауылдық округі әкімі аппаратының "Ақ көгершін"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 аппаратының "Бүлдіршін"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 аппаратының №8 "Айгүл"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 аппаратының "Шаттық"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 аппаратының "Гүлдер"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 Тоқмағанбетов ауылдық округі әкімі аппаратының "Балауса"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 аппаратының "Балбөбек"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 аппаратының №14 "Алтын сақа-Шаған"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 аппаратының №15 "Нұр бақыт"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"Нағи Ілиясов ауылдық округі әкімі аппаратының "Балдырған"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 аппаратының "Бөбек" бөбекжай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 аппаратының "Нұр-сәби" балабақшасы" коммуналдық мемлекеттік қазыналық кәсіпорны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 бөбек" балабақшасы" мекемесі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бөбек балабақшасы" жауапкершілігі шектеулі серіктестігі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Ай Сая" жеке балабақшасы" жауапкершілігі шектеулі серіктестігі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"Бақ-Нұр Бөбек" жеке балабақша жауапкершілігі шектеулі серіктестігі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"АЯЛА" жеке балабақшасы" жауапкершілігі шектеулі серіктестігі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білім бөлімінің №36 Әбділда Тәжібаев атындағы мектеп-лицей"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"№129 Ә.Жәмішев атындағы мектеп-лицейі"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"№132 Т.Айтбаев атындағы орта мектебі"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"№139 орта мектебі"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"№174 орта мектебі"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</w:t>
            </w:r>
          </w:p>
        </w:tc>
        <w:tc>
          <w:tcPr>
            <w:tcW w:w="4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"№191 орта мектебі" коммуналдық мемлекеттік мекемесі жанындағы шағын орталық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