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53ae" w14:textId="77a5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 – 2022 жылдарға арналған Айдарлы ауылдық округінің бюджеті туралы" Сырдария аудандық мәслихаттың 2019 жылғы 27 желтоқсандағы № 378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16 қыркүйектегі № 435 шешімі. Қызылорда облысының Әділет департаментінде 2020 жылғы 21 қыркүйекте № 7653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Айдарлы ауылдық округінің бюджеті туралы" Сырдария аудандық мәслихаттың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7092 нөмірімен тіркелген, 2020 жылғы 9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Айдарлы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81554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1083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80471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81554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жариялануға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 шешіміне 1-қосымша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Айдарды ауылдық округінің 2020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