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e113c" w14:textId="7fe11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 – 2022 жылдарға арналған Іңкәрдария ауылдық округінің бюджеті туралы" Сырдария аудандық мәслихатының 2019 жылғы 27 желтоқсандағы № 375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2020 жылғы 17 қарашадағы № 450 шешімі. Қызылорда облысының Әділет департаментінде 2020 жылғы 20 қарашада № 7793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Кодексiнің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 – 2022 жылдарға арналған Іңкәрдария ауылдық округінің бюджеті туралы" Сырдария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375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7087 нөмірімен тіркелген, 2020 жылғы 9 қаңтарда Қазақстан Республикасы нормативтік құқықтық актілерінің эталондық бақылау 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Іңкәрдария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45146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1456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43690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45146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0".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2020 жылғы 1 қаңтардан бастап қолданысқа енгізіледі және ресми жариялануға жатады.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аудандық мәслихат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Каюпов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қарашасы № 450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желтоқсаны № 375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Іңкәрдария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ұйымдар мен кәсіпорындардың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