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4e48" w14:textId="d764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2020 жылғы 27 қарашадағы № 264 қаулысы. Қызылорда облысының Әділет департаментінде 2020 жылғы 27 қарашада № 7818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Сырдария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сайлау комиссиясымен бiрлесiп барлық кандидаттар үшiн үгiттiк баспа материалдарын орналастыру үшiн орындар белгiленсiн.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"Үгіттік баспа материалдарын орналастыру үшін орындар белгілеу туралы" Сырдария ауданы әкімдігінің 2015 жылғы 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4911 нөмірімен тіркелген, 2015 жылдың 30 наурызында "Әділет" ақпараттық-құқықтық жүйесінде жарияланған) қаулысының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Сырдария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 қараша 2020 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қарашасы № 264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үшiн үгiттiк баспа материалдарын орналастыру үшiн 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2002"/>
        <w:gridCol w:w="8827"/>
      </w:tblGrid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  <w:bookmarkEnd w:id="6"/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ауданы Тереңөзек кентінің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"Қызылорда-Жалағаш" автомобиль жолы мен Достық көшесінің қиылысындағы тақта</w:t>
            </w:r>
          </w:p>
          <w:bookmarkEnd w:id="7"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  <w:bookmarkEnd w:id="8"/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ауданы Тереңөзек кентінің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 бойындағы "Айтек" каналының жанындағы тақта</w:t>
            </w:r>
          </w:p>
          <w:bookmarkEnd w:id="9"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  <w:bookmarkEnd w:id="10"/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ауданы Тереңөзек кентінің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Д.Керейтбаев көшесі бойындағы "Қызылорда облысының табиғи ресурстар және табиғат пайдалануды реттеу басқармасының "Сырдария орман және жануарлар дүниесін қорғау жөніндегі мемлекеттік мекемесі" коммуналдық мемлекеттік мекемесі ғимаратының алдындағы тақта</w:t>
            </w:r>
          </w:p>
          <w:bookmarkEnd w:id="11"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  <w:bookmarkEnd w:id="12"/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ауданы Тереңөзек кентінің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Қызылдихан көшесінің бойындағы тақта</w:t>
            </w:r>
          </w:p>
          <w:bookmarkEnd w:id="13"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  <w:bookmarkEnd w:id="14"/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 Тереңөзек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Д.Қонаев көшесі №8 "Сырдария ауданы Тереңөзек кенті әкімі аппаратының" Тереңөзек кенті мәдениет үйі" коммуналдық мемлекеттік қазыналық кәсіпорны ғимаратының алдындағы стенд </w:t>
            </w:r>
          </w:p>
          <w:bookmarkEnd w:id="15"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Сырдария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  <w:bookmarkEnd w:id="16"/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 Тереңөзек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 №53 "Сырдария ауданы, Тереңөзек кенті әкімінің аппараты" коммуналдық мемлекеттік мекемесі ғимаратының алдындағы стенд</w:t>
            </w:r>
          </w:p>
          <w:bookmarkEnd w:id="17"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А.Тоқмағанбетов ауылдық округінің А.Тоқмағанбетов ауылы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А.Тоқмағанбетов ауылдық округінің А.Тоқмағанбетов ауылы Абай көшесі №1 "А.Тоқмағанбетов ауылдық округі әкімінің аппараты" коммуналдық мемлекеттік мекемесі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ауылдық округінің С.Сейфуллин ауылы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С.Сейфуллин ауылдық округінің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ауылы Қарлыбай Абдрей көшесі №23 "С.Сейфуллин ауылдық округі әкімінің аппараты" коммуналдық мемлекеттік мекемесі ғимаратының алдындағы стенд</w:t>
            </w:r>
          </w:p>
          <w:bookmarkEnd w:id="18"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Қалжан ахун ауылы</w:t>
            </w:r>
          </w:p>
          <w:bookmarkEnd w:id="19"/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Қалжан ахун ауылдық округінің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Қалжан ахун ауылы, Абай Құнанбаев көшесі №17 Б "Қалжан ахун ауылдық округі әкімінің аппараты" коммуналдық мемлекеттік мекемесі ғимаратының алдындағы стенд </w:t>
            </w:r>
          </w:p>
          <w:bookmarkEnd w:id="20"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Іңкәрдария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Іңкәрдария ауылы</w:t>
            </w:r>
          </w:p>
          <w:bookmarkEnd w:id="21"/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Іңкәрдария ауылдық округінің Іңкәрдария ауылы Ғ.Мұратбаев көшесі №11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"Іңкәрдария ауылдық округі әкімінің аппараты" коммуналдық мемлекеттік мекемесі ғимаратының алдындағы стенд </w:t>
            </w:r>
          </w:p>
          <w:bookmarkEnd w:id="22"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Ақжарма ауылы</w:t>
            </w:r>
          </w:p>
          <w:bookmarkEnd w:id="23"/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Ақжарма ауылы Ағатай Есентұров көшесі №8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"Ақжарма ауылдық округі әкімінің аппараты" коммуналдық мемлекеттік мекемесі ғимаратының алдындағы стенд </w:t>
            </w:r>
          </w:p>
          <w:bookmarkEnd w:id="24"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Шаған ауылы</w:t>
            </w:r>
          </w:p>
          <w:bookmarkEnd w:id="25"/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ауылдық округінің Шаған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би көшесі №18 "Шаған ауылдық округі әкімінің аппараты" коммуналдық мемлекеттік мекемесі ғимаратының алдындағы стенд</w:t>
            </w:r>
          </w:p>
          <w:bookmarkEnd w:id="26"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Нағи Ілиясов ауылдық округінің Н.Ілиясов ауылы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Нағи Ілиясов ауылдық округінің Н. Ілиясов ауылы Жамбыл Жабаев көшесі №14 А "Нағи Ілиясов ауылдық округі әкімінің аппараты" коммуналдық мемлекеттік мекемесі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Шіркейлі ауылы</w:t>
            </w:r>
          </w:p>
          <w:bookmarkEnd w:id="27"/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Шіркейлі ауылы Бекей Жақыпов көшесі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"Шіркейлі ауылдық округі әкімінің аппараты" коммуналдық мемлекеттік мекемесі ғимаратының алдындағы стенд</w:t>
            </w:r>
          </w:p>
          <w:bookmarkEnd w:id="28"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Қоғалыкөл ауылы</w:t>
            </w:r>
          </w:p>
          <w:bookmarkEnd w:id="29"/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Қоғалыкөл ауылы Сабира Майханова көшесі №6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"Қоғалыкөл ауылдық округі әкімінің аппараты" коммуналдық мемлекеттік мекемесі ғимаратының алдындағы стенд</w:t>
            </w:r>
          </w:p>
          <w:bookmarkEnd w:id="30"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Бесарық ауылы</w:t>
            </w:r>
          </w:p>
          <w:bookmarkEnd w:id="31"/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ауылы Мұхтар Әуезов көшесі №24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"Бесарық ауылдық округі әкімінің аппараты" коммуналдық мемлекеттік мекемесі ғимаратының алдындағы стенд</w:t>
            </w:r>
          </w:p>
          <w:bookmarkEnd w:id="32"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Аманкелді ауылы</w:t>
            </w:r>
          </w:p>
          <w:bookmarkEnd w:id="33"/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ауылы А.Ағайдаров көшесі №8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"Аманкелді ауылдық округі әкімінің аппараты" коммуналдық мемлекеттік мекемесі ғимаратының алдындағы стенд</w:t>
            </w:r>
          </w:p>
          <w:bookmarkEnd w:id="34"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Жетікөл ауылы</w:t>
            </w:r>
          </w:p>
          <w:bookmarkEnd w:id="35"/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Жетікөл ауылдық округінің Жетікөл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№2, "Жетікөл ауылдық округі әкімі аппаратының Жетікөл ауылдық клубы" коммуналдық мемлекеттік қазыналық кәсіпорны ғимаратының алдындағы стенд</w:t>
            </w:r>
          </w:p>
          <w:bookmarkEnd w:id="36"/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Айдарлы ауылдық округінің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Айдарлы ауылы </w:t>
            </w:r>
          </w:p>
          <w:bookmarkEnd w:id="37"/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ауылдық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 ауылы Мұхтар Әуезов көшесі №25,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 ауылдық округі әкімінің аппараты" коммуналдық мемлекеттік мекемесі ғимаратының алдындағы стенд</w:t>
            </w:r>
          </w:p>
          <w:bookmarkEnd w:id="3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