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d406" w14:textId="ad0d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"Тапсырыс берушілер үшін бірыңғай ұйымдастырушыны айқындау туралы" Сырдария ауданы әкімдігінің 2019 жылғы 8 ақпандағы № 18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2020 жылғы 22 желтоқсандағы № 283 қаулысы. Қызылорда облысының Әділет департаментінде 2020 жылғы 22 желтоқсанда № 7949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"Тапсырыс берушілер үшін бірыңғай ұйымдастырушыны айқындау туралы" Сырдария ауданы әкімдігінің 2019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6680 нөмірімен тіркелген, Қазақстан Республикасы нормативтік құқықтық актілерінің эталондық бақылау банкінде 2019 жылғы 19 ақпанында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