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0674" w14:textId="44b0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Нағи Ілиясов ауылдық округінің 2021–2023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476 шешімі. Қызылорда облысының Әділет департаментінде 2021 жылғы 6 қаңтарда № 8066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Нағи Ілиясов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85539,2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83674,2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86363,2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824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Нағи Ілиясов ауылдық округінің бюджетіне берілетін субвенциялар көлемдері 2021 жылға 66 133 мың теңге сомасында белгіленсін.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желтоқсандағы №476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03.03.2021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