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8a3c8" w14:textId="4e8a3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Аманкелді ауылдық округінің 2021-2023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2020 жылғы 31 желтоқсандағы № 473 шешімі. Қызылорда облысының Әділет департаментінде 2021 жылғы 6 қаңтарда № 8068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кодексi" Қазақстан Республикасының 2008 жылғы 4 желтоқсандағы Кодексiнің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Сырдария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Аманкелді ауылдық округінің 2021 – 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85818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4082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81536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89456,6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-3638,6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3638,6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3638,6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Сырдария аудандық мәслихатының 17.11.2021 </w:t>
      </w:r>
      <w:r>
        <w:rPr>
          <w:rFonts w:ascii="Times New Roman"/>
          <w:b w:val="false"/>
          <w:i w:val="false"/>
          <w:color w:val="00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Аманкелді ауылдық округінің бюджетіне берілетін субвенциялар көлемдері 2021 жылға 73 055 мың теңге сомасында белгіленсін.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2021 жылғы 1 қаңтардан бастап қолданысқа енгізіледі және ресми жариялауға жатады. 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Сырдария аудандық мәслихаты сессиясының төрағасы,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473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Аманкелді ауылдық округінің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Сырдария аудандық мәслихатының 17.11.2021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2-қосымша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Аманкелді ауылдық округінің 2022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3-қосымша</w:t>
            </w:r>
          </w:p>
        </w:tc>
      </w:tr>
    </w:tbl>
    <w:bookmarkStart w:name="z3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Аманкелді ауылдық округінің 2023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