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c839" w14:textId="96bc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Асқар Тоқмағанбетов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482 шешімі. Қызылорда облысының Әділет департаментінде 2021 жылғы 6 қаңтарда № 8070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Асқар Тоқмағанбетов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61601,9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2606,6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58974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62214,3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-612,4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612,4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612,4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Асқар Тоқмағанбетов ауылдық округінің бюджетіне берілетін субвенциялар көлемдері 2021 жылға 52336 мың теңге сомасында белгіленсін.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Асқар Тоқмағанбетов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