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ec5a3" w14:textId="ecec5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Тереңөзек кентінің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2020 жылғы 31 желтоқсандағы № 477 шешімі. Қызылорда облысының Әділет департаментінде 2021 жылғы 6 қаңтарда № 8071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орыс тіліндегі тақырыбы жаңа редакцияда, мемлекеттік тілдегі нұсқасы өзгеріссіз қалдырылды - Қызылорда облысы Сырдария аудандық мәслихатының 03.03.2021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Сырдария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Тереңөзек кентінің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767070,1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25987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3739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737344,1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781500,9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- 14430,8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14430,8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14430,8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Сырдария аудандық мәслихатының 17.11.2021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Аудандық бюджеттен Тереңөзек кентінің бюджетіне берілетін субвенциялар көлемдері 2021 жылға 458286 мың теңге сомасында белгіленсін.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2021 жылғы 1 қаңтардан бастап қолданысқа енгізіледі және ресми жариялауға жатады. 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мәслихаты сессиясының төрағасы,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477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Тереңөзек кентінің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Сырдария аудандық мәслихатының 17.11.2021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737344,1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Тереңөзек кентінің 2022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қарыхдарды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3-қосымша</w:t>
            </w:r>
          </w:p>
        </w:tc>
      </w:tr>
    </w:tbl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Тереңөзек кентінің 2023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қарыхдарды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