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c874" w14:textId="888c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Қоғалыкөл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31 желтоқсандағы № 475 шешімі. Қызылорда облысының Әділет департаментінде 2021 жылғы 6 қаңтарда № 8072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Қоғалыкөл ауылдық округінің 2021 – 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73253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5642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67611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76680,6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-3427,6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3427,6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3427,6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10.12.2021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Қоғалыкөл ауылдық округінің бюджетіне берілетін субвенциялар көлемдері 2021 жылға 57021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2021 жылғы 1 қаңтардан бастап қолданысқа енгізіледі және ресми жариялауға жатады.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төрағасы,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 шешіміне 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Қоғалыкөл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 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Қоғалыкөл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Қоғалыкөл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