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10aa" w14:textId="7231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Ақжарма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31 желтоқсандағы № 472 шешімі. Қызылорда облысының Әділет департаментінде 2021 жылғы 8 қаңтарда № 8119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Ақжарма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74463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5205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69218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81667,9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-7204,9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7204,9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7204,9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бюджеттен Ақжарма ауылдық округінің бюджетіне берілетін субвенциялар көлемдері 2021 жылға 51625 мың теңге сомасында белгіленсін.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 және ресми жариялауға жатады.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