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a72a" w14:textId="6bda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ауданы бойынша 2020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2020 жылғы 5 наурыздағы № 5 қаулысы. Қызылорда облысының Әділет департаментінде 2020 жылғы 6 наурызда № 7271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ауданы бойынша 2020 жылға мектепке дейiнгi тәрбие мен оқытуға мемлекеттiк бiлiм беру тапсырысын,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Шиелі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2020 жылғы 5 наурызы №5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 бойынша 2020 жылға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айына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айына орташа құны (теңге)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"Думан" бала бақша-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"Самат и К" жеке балабақша-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"Ақтоты" жеке бала бақша-яслиі"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"Ағыбай" жеке бала бақша- яслиі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"Алина" жеке бала бақша-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жеке бала бақша-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"Гүлсезім СД" жеке бала бақша-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"Раяна жеке бала бақша-яслиі"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"Қуаныш" бала бақша-яслиі"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"Сәлем" бала бақша-яслиі"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"Сымбат" жеке бала бақша-яслиі"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 и К" жеке бала бақша-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"Ақерке и К"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"Ерасыл" бала бақша бөбекжайы"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"Шамшырақ" жеке бала бақша-яслиі"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"Бекарыс" жеке бала бақша-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"Алина" жеке бала бақша- яслиі" жауапкершілігі шектеулі серіктестігінің филиалы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"Ботақан" жеке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"Тамаша" жеке бала бақша-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"Үш-батыр" бала бақша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"Үшбатыр-1" бала бақша- яслиі" жауапкершілігі шектеулі серіктестігі филиалы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"Сәпи ата"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"Мұстафа" жеке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"Нұртілек" жеке бала бақша-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"Рахым" жеке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 Төстік" жеке балабақша-яслиі"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"Байғали"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"Бек Ару2" жеке бала бақша- бөбекжайы"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Бәйгеқұм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"Айдана" жеке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Майлытоғай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"Айжан" жеке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"Ақбөпе" жеке бала бақша-яслиі"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"Асылым бала бақша-яслиі"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"Жанерке и К" жеке бала бакша-яслиі"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"Әсел" жеке бала 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"Жадыра" бала бақша-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"Жадыра-2"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Керделі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"Бал-Шырын ясли жеке-бала 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"Алижан-А" жеке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"Ғаламат бөбекжайы" жеке бала бақша"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"Ай-Ару" жеке бала бақша-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"Кәмшат" жеке бала бақша-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"Нұр-Жания" балабақша бөбекжайы"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"Биболат" жеке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Ақмая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"Аймира" жеке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"Аймира" жеке бала бақша- яслиі" жауапкершілігі шектеулі серіктестігінің филиалы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"Дарын" жеке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"Ай-Бек"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"Ақтілек Бала 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 1" бала 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"Аружан"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"Бақ-берсін" жеке бала- бақша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бала бақша-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Телікөл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"Бейбарыс" жеке бала бақшасы"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"Жауқазын" жеке бала 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"Ясмин" жеке бала бақша-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"Жанель" жеке бала 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Жиделіарық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"Жанель" жеке бала бақшасы жауапкершілігі шектеулі серіктестігі филиалы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"Айбек"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"Райана" жеке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"Бегайна жеке бала 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"Әділжан"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"Айсұлу-Ұ" жеке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"Әділет" жеке бала 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"Асқар" жеке бала бақшасы"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"Абылай" бала бақша-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"Шұғыла" бала бақша-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"Шұғылы-2 жеке бала бақша- яслиі" жауапкершілігі шектеулі серіктестігінің филиалы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"Үміт" жеке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"РИЗА" жеке бала бақша-яслиі"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"Балжан-ай" жеке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"Аяулым" жеке бала бақша- 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"Балапан" жеке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"Күншуақ" жеке бала бақша- яслиі"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"Ақсерен" бала бақша-яслиі"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"Дарын" жеке бала бақша- яслиі" жауапкершілігі шектеулі серіктестігінің филиалы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аудандық білім бөлімінің "№2 Балбөбек бөбекжай- бақша"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аудандық білім бөлімінің "Жадыра бөбекжай-бақша"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аудандық білім бөлімінің "Айналайын бөбекжай-бақша"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аудандық білім бөлімінің "Кәусар бөбекжай-бақша"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аудандық білім бөлімінің "№1 Аққайың бөбекжай–бақша"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аудандық білім бөлімінің "№9 Жансая бөбекжай-бақша"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аудандық білім бөлімінің "№4 Шұғыла санаторлық бөбекжай–бақша"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ауылдық округі әкімінің аппараты "Ақбота" бөбекжай- бақша"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ауылдық округі әкімінің аппараты "Раушан" бөбекжай-бақша"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Тартоғай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Тартоғай ауылдық округі әкімінің аппарты "Құлагер" бөбекжай- бақша"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 ауылдық округі әкімінің аппараты "Мұрагер" бөбекжай- бақша"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Керделі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Керделі ауылдық округі әкімі аппаратының "Қарлығаш" бөбекжай-бақша"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ауылдық округі әкімінің аппараты "Балауса" бөбекжай-бақша"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Бәйгеқұм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Бәйгеқұм ауылдық округі әкімі аппаратының "Әсем бөбекжайы-бақша"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 әкімінің аппараты "Балдырған" бөбекжай-бақша"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 ауылдық округі әкімі аппаратының "Жөлек бөбекжай-бақша"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Телікөл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Телікөл ауылдық округі әкімі аппаратының "Ақбесік бөбекжай-бақша"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 әкімінің аппараты "Нұр-Бөбек" бөбекжай-бақша"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