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50e0" w14:textId="bff5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2020 жылғы 5 наурыздағы № 4 қаулысы. Қызылорда облысының Әділет департаментінде 2020 жылғы 6 наурызда № 7273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сайлау комиссиясымен бірлесіп барлық кандидаттар үшін үгіттік баспа материалдарын орналастыру үшін орындар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Шиелі кенті және ауылдық округ әкімдері үгіттік баспа материалдарын орналастыру орындарын стендтермен, тақталармен, тұғырлықтармен жарықтандырсын.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"Үгіттік баспа материалдарын орналастыру үшін орындар белгілеу туралы" Қызылорда облысы Шиелі ауданы әкімдігінің 2017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1226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6006 болып тіркелген, 2017 жылдың 16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Шиелі ауданы әкiмiнiң орынбасарына жүктелсiн.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Шиелi аудандық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қаңтар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қаулысына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Қызылорда облысы Шиелі ауданы әкімдігінің 29.10.2020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ауданының Шиелі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И.Әбдікәрімов және Ә.Палымбетов көшелерінің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А.Яссауи көшесі №85 мекен-жайы бойынша орналасқан "Береке" сауда үйі ғимаратының жаны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"Шымкент-Самара" М-32 автомобиль жолының №1937 шақырым бойы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"Шымкент-Самара" М-32 автомобиль жолының №1937 шақырым бойы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"Шымкент-Самара" М-32 автомобиль жолының №1937 шақырым бойы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"Шымкент-Самара" М-32 автомобиль жолының №1937 шақырым бойы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"Шымкент-Самара" М-32 автомобиль жолының №1937 шақырым бойы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кенті, Ақ Орда шағын ауданы, 5 квартал, құрылыс 1 мекен-жайы бойынша орналасқан "Шиелі аудандық білім бөлімінің №270 Ғафур Мұхамеджанов атындағы орта мектебі" коммуналдық мемлекеттік мекемесі ғимаратының жаны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округінің Ақмая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 көшесі №57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округінің Досбол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Қалекеев көшесі № 15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округінің Алмалы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 көшесі №18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округінің Бәйгеқұм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 көшесі №1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округінің Бидайкөл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Шоқай көшесі №78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округінің Еңбекші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Есентұрсын көшесі №1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округінің 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Исмайлов көшесі №31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округінің Жөлек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Есенов көшесі №42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округінің Ы.Жақаев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Жақаев көшесі №59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округінің Н.Бекежанов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Бекежанов көшесі №6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округінің Бұланбай бауы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№20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округінің Сұлутөбе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М.Тоқмағанбетов көшесі №1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округінің Тартоғай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Есенов көшесі №2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округінің Бала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 көшесі №10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ауылық округінің Ә.Тәжібаев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Шайық көшесі №3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ауылдық округінің Ш.Қодаманов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 №14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округінің Ортақшыл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 №2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округінің Тұрсынбай датқа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 көшесі №4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округінің Майлытоғай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№2 "а"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округінің Бестам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 көшесі №39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округінің Жиделіарық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Есабыз Ата көшесі №35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округінің Байсын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Асанов көшесі №2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