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a8fc" w14:textId="fdea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округінің 2020-2022 жылдарға арналған бюджеті туралы" Шиелі аудандық мәслихатының 2019 жылғы 27 желтоқсандағы №49/22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52/21 шешімі. Қызылорда облысының Әділет департаментінде 2020 жылғы 3 сәуірде № 7348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"Майлытоғай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7112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Майлытоғай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- 35 130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- 34 498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№49/22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