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6b62" w14:textId="3506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 ауылдық округінің 2020-2022 жылдарға арналған бюджеті туралы" Шиелі аудандық мәслихатының 2019 жылғы 27 желтоқсандағы № 49/8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60/8 шешімі. Қызылорда облысының Әділет департаментінде 2020 жылғы 9 қазанда № 7692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7111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131 239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- 129 068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–131216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-825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- 825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