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6c13" w14:textId="bfb6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"Телікөл ауылдық округінің 2020-2022 жылдарға арналған бюджеті туралы" Шиелі аудандық мәслихатының 2019 жылғы 27 желтоқсандағы № 49/19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63/17 шешімі. Қызылорда облысының Әділет департаментінде 2020 жылғы 7 желтоқсанда № 7864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"Телікөл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7130 нөмірімен тіркелген, Қазақстан Республикасының нормативтік құқықтық актілерінің эталондық бақылау банкінде 2020 жылы 13 қаңтарда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