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aa28d" w14:textId="40aa2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аудандық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2020 жылғы 22 желтоқсандағы № 64/3 шешімі. Қызылорда облысының Әділет департаментінде 2020 жылғы 24 желтоқсанда № 7952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21 686 199,5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2 829 535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142 554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23 516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18 690 594,5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23 154 917,3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288 384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424 424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136 040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-1 757 101,8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- 1 757 101,8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1 303 282,4 мың теңге;</w:t>
      </w:r>
    </w:p>
    <w:bookmarkEnd w:id="16"/>
    <w:bookmarkStart w:name="z6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144 903,1 мың теңге;</w:t>
      </w:r>
    </w:p>
    <w:bookmarkEnd w:id="17"/>
    <w:bookmarkStart w:name="z6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598 722,5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Шиелі аудандық мәслихатының 07.12.2021 </w:t>
      </w:r>
      <w:r>
        <w:rPr>
          <w:rFonts w:ascii="Times New Roman"/>
          <w:b w:val="false"/>
          <w:i w:val="false"/>
          <w:color w:val="000000"/>
          <w:sz w:val="28"/>
        </w:rPr>
        <w:t>№ 15/2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Облыстық бюджетке берілетін нормативтер бойынша аудандық бюджетке түсетін табыс салығы және әлеуметтік салықтан 50 пайызын бөлу ескерілсін.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Жергілікті атқарушы органның резерві 10 000 мың теңге көлемінде бекітілсін.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арналған аудандық бюджетте, аудандық бюджеттен кент және ауылдық округтердің бюджеттеріне берілетін субвенциялар көлемі 1 213 224 мың теңге сомасында көзделсін, оның ішінде: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Шиелі кенті 399 721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Ақмая ауылдық округі 31 669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Алмалы ауылдық округі 34 487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Байгеқұм ауылдық округі 45 977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Бестам ауылдық округі 32 890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Бәйтерек ауылдық округі 37 130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Еңбекші ауылдық округі 29 389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Жуантөбе ауылдық округі 42 236 мың теңге;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Иіркөл ауылдық округі 41 266 мың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Керделі ауылдық округі 39 542 мың теңге;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Сұлутөбе ауылдық округі 64 374 мың теңге;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Талаптан ауылдық округі 43 846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Тартоғай ауылдық округі 70 657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Тұран ауылдық округі 46 203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Ақтоған ауылдық округі 29 486 мың теңге;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Жөлек ауылдық округі 35 982 мың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Жиделіарық ауылдық округі 26 491 мың теңге;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Жаңатұрмыс ауылдық округі 25 509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Қарғалы ауылдық округі 27 722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Қоғалы ауылдық округі 22 635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Майлытоғай ауылдық округі 27 314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Ортақшыл ауылдық округі 27 818 мың теңге;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Телікөл ауылдық округі 30 880 мың теңге.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2021 жылғы 1 қаңтардан бастап қолданысқа енгізіледі және ресми жариялауға жатады.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хатшысының 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64/3 шешіміне 1-қосымша</w:t>
            </w:r>
          </w:p>
        </w:tc>
      </w:tr>
    </w:tbl>
    <w:bookmarkStart w:name="z7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46"/>
    <w:bookmarkStart w:name="z7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Шиелі аудандық мәслихатының 07.12.2021 </w:t>
      </w:r>
      <w:r>
        <w:rPr>
          <w:rFonts w:ascii="Times New Roman"/>
          <w:b w:val="false"/>
          <w:i w:val="false"/>
          <w:color w:val="ff0000"/>
          <w:sz w:val="28"/>
        </w:rPr>
        <w:t>№ 15/2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21686199,5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1173754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996692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бюджеттен қаржыландырылатын, сондай-ақ Қазақстан Республикасы Ұлттық Банкінің бюджетінен (шығыстар сметасынан) ұсталатын және қаржыландырылатын мемлекеттік мекемелер салатын айыппұлдар, өсімпұлдар, санкциялар, өндіріп 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актифтерді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18690594,5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18690347,3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18690347,3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23154917,3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1114683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қйын жағдайларға тап болған тәуекелдер тобындағы адамдарға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1321601,2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1221612,2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құрылыс, сәулет және қала құрылысы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1219385,2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386219,2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құрылыс, сәулет және қала құрылысы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682748,2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158086,4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196837,8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берілеттін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1086929,7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1086929,7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1077331,5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1077331,5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229059,3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229059,3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229059,3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инфрақұрлымдарды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15033833,6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15033833,6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15033833,6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13796302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ортаны,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бюджеттiк кредиттердi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актитверін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-1757101,8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(профицитті пайдалану)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1757101,8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1303282,4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iшкi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1303282,4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1303282,4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жергiлiктi атқарушы органы алатын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1303282,4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598722,5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598722,5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598722,5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598722,5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64/3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2 - қосымша</w:t>
            </w:r>
          </w:p>
        </w:tc>
      </w:tr>
    </w:tbl>
    <w:bookmarkStart w:name="z5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17029055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Құмар ойын бизнеске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14849746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14849746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14849746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17029055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қйын жағдайларға тап болған тәуекелдер тобындағы адамдарға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64/3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3- қосымша</w:t>
            </w:r>
          </w:p>
        </w:tc>
      </w:tr>
    </w:tbl>
    <w:bookmarkStart w:name="z6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17226475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14973749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14973749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14973749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17226475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құрылыс, сәулет және қала құрылысы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