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2844" w14:textId="71e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кентінің 2021-2023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65/2 шешімі. Қызылорда облысының Әділет департаментінде 2020 жылғы 31 желтоқсанда № 8025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941 503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136 636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түсімдері– 804 622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966 931,5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-25 428,5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25 428,5 мың теңге;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25 428,5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Шиелі кентінің бюджетіне берілетін субвенциялар көлемдері 2021 жылға 399 721 мың теңге сомасында белгіленсін.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 шешіміне 1-қосымша</w:t>
            </w:r>
          </w:p>
        </w:tc>
      </w:tr>
    </w:tbl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2021 жылға арналған бюджеті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