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3f07e" w14:textId="923f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Ақтоған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29 желтоқсандағы № 65/16 шешімі. Қызылорда облысының Әділет департаментінде 2020 жылғы 31 желтоқсанда № 8028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Ақтоған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–55848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–2280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-53568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-56276,1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-428,1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пайдалану)- 428,1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428,1 мың теңге.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08.09.2021 </w:t>
      </w:r>
      <w:r>
        <w:rPr>
          <w:rFonts w:ascii="Times New Roman"/>
          <w:b w:val="false"/>
          <w:i w:val="false"/>
          <w:color w:val="000000"/>
          <w:sz w:val="28"/>
        </w:rPr>
        <w:t>№ 11/16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Ақтоған ауылдық округінің бюджетіне берілетін субвенциялар көлемдері 2021 жылға 29486 мың теңге сомасында белгіленсін.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Ақтоған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08.09.2021 </w:t>
      </w:r>
      <w:r>
        <w:rPr>
          <w:rFonts w:ascii="Times New Roman"/>
          <w:b w:val="false"/>
          <w:i w:val="false"/>
          <w:color w:val="ff0000"/>
          <w:sz w:val="28"/>
        </w:rPr>
        <w:t>№ 11/16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56 276.1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Ақтоған ауылдық округінің 2022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Ақтоған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