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9a63" w14:textId="dce9a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Керделі ауылдық округінің 2021-2023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29 желтоқсандағы № 65/11 шешімі. Қызылорда облысының Әділет департаментінде 2020 жылғы 31 желтоқсанда № 8029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Керделі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112 728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3 543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109 185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115 999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-3 271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3 271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- 3 271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000000"/>
          <w:sz w:val="28"/>
        </w:rPr>
        <w:t>№ 14/13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Керделі ауылдық округінің бюджетіне берілетін субвенциялар көлемдері 2021 жылға 39 542 мың теңге сомасында белгіленсін.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Көпенов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хатшысының міндетін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12.11.2021 </w:t>
      </w:r>
      <w:r>
        <w:rPr>
          <w:rFonts w:ascii="Times New Roman"/>
          <w:b w:val="false"/>
          <w:i w:val="false"/>
          <w:color w:val="ff0000"/>
          <w:sz w:val="28"/>
        </w:rPr>
        <w:t>№ 14/13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бағдарламалар(кіші бағдарламалар)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2-қосымша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2022 жылға арналған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65/11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3-қосымша</w:t>
            </w:r>
          </w:p>
        </w:tc>
      </w:tr>
    </w:tbl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Керделі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