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0a00" w14:textId="1160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Талаптан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65/13 шешімі. Қызылорда облысының Әділет департаментінде 2020 жылғы 31 желтоқсанда № 8030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Талаптан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108 480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5 110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103 370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110 098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-1618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1 618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1 618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000000"/>
          <w:sz w:val="28"/>
        </w:rPr>
        <w:t>№ 11/13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Талаптан ауылдық округінің бюджетіне берілетін субвенциялар көлемдері 2021 жылғы 43 846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ff0000"/>
          <w:sz w:val="28"/>
        </w:rPr>
        <w:t>№ 11/13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