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121c" w14:textId="c8f1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Тартоғай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65/14 шешімі. Қызылорда облысының Әділет департаментінде 2021 жылғы 5 қаңтарда № 8035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Тартогай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105 371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2 748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102 623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107 340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-1 969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1 969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1 969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Тартоғай ауылдық округінің бюджетіне берілетін субвенциялар көлемдері 2021 жылға 70 657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